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5" w:rsidRPr="0084076C" w:rsidRDefault="00FD10A8" w:rsidP="00B82285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5"/>
      <w:r w:rsidRPr="0084076C">
        <w:rPr>
          <w:color w:val="000000"/>
          <w:lang w:val="hr-HR"/>
        </w:rPr>
        <w:t xml:space="preserve">PRILOG </w:t>
      </w:r>
      <w:r w:rsidR="00441B46">
        <w:rPr>
          <w:color w:val="000000"/>
          <w:lang w:val="hr-HR"/>
        </w:rPr>
        <w:t>3</w:t>
      </w:r>
      <w:r w:rsidRPr="0084076C">
        <w:rPr>
          <w:color w:val="000000"/>
          <w:lang w:val="hr-HR"/>
        </w:rPr>
        <w:t xml:space="preserve"> - </w:t>
      </w:r>
      <w:r w:rsidR="00D32775" w:rsidRPr="0084076C">
        <w:rPr>
          <w:color w:val="000000"/>
          <w:lang w:val="hr-HR"/>
        </w:rPr>
        <w:t xml:space="preserve">Izjava </w:t>
      </w:r>
      <w:bookmarkStart w:id="1" w:name="_GoBack"/>
      <w:bookmarkEnd w:id="1"/>
      <w:r w:rsidR="00D32775" w:rsidRPr="0084076C">
        <w:rPr>
          <w:color w:val="000000"/>
          <w:lang w:val="hr-HR"/>
        </w:rPr>
        <w:t>o prihvaćanju uvjeta iz Poziva za dostavu ponude</w:t>
      </w:r>
      <w:bookmarkEnd w:id="0"/>
    </w:p>
    <w:p w:rsidR="00B82285" w:rsidRDefault="00B82285" w:rsidP="00B82285">
      <w:pPr>
        <w:jc w:val="both"/>
        <w:rPr>
          <w:b/>
          <w:bCs/>
          <w:color w:val="000000"/>
        </w:rPr>
      </w:pPr>
    </w:p>
    <w:p w:rsidR="00D32775" w:rsidRPr="0084076C" w:rsidRDefault="00D32775" w:rsidP="00B82285">
      <w:pPr>
        <w:jc w:val="both"/>
        <w:rPr>
          <w:b/>
          <w:bCs/>
          <w:color w:val="000000"/>
        </w:rPr>
      </w:pPr>
    </w:p>
    <w:p w:rsidR="00B82285" w:rsidRPr="0084076C" w:rsidRDefault="00FD10A8" w:rsidP="00B82285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NARUČITELJ:</w:t>
      </w:r>
    </w:p>
    <w:p w:rsidR="00FD10A8" w:rsidRPr="0084076C" w:rsidRDefault="00FD10A8" w:rsidP="00B82285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Naziv: Općina Berek</w:t>
      </w:r>
    </w:p>
    <w:p w:rsidR="00B82285" w:rsidRPr="0084076C" w:rsidRDefault="00FD10A8" w:rsidP="00B82285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Sjedište: Berek 77, 43232 Berek</w:t>
      </w:r>
    </w:p>
    <w:p w:rsidR="00B82285" w:rsidRPr="0084076C" w:rsidRDefault="00FD10A8" w:rsidP="00B82285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OIB: 43345188266</w:t>
      </w:r>
      <w:r w:rsidRPr="0084076C">
        <w:rPr>
          <w:color w:val="000000"/>
          <w:szCs w:val="24"/>
        </w:rPr>
        <w:t xml:space="preserve"> </w:t>
      </w:r>
    </w:p>
    <w:p w:rsidR="0003359D" w:rsidRDefault="0003359D" w:rsidP="0003359D">
      <w:pPr>
        <w:spacing w:after="240" w:line="276" w:lineRule="auto"/>
        <w:jc w:val="both"/>
        <w:rPr>
          <w:b/>
          <w:color w:val="000000"/>
        </w:rPr>
      </w:pPr>
    </w:p>
    <w:p w:rsidR="00B82285" w:rsidRPr="0084076C" w:rsidRDefault="00FD10A8" w:rsidP="00B82285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PREDMET NABAVE:</w:t>
      </w:r>
    </w:p>
    <w:p w:rsidR="0003359D" w:rsidRPr="00D11002" w:rsidRDefault="00D11002" w:rsidP="00E766E6">
      <w:pPr>
        <w:spacing w:after="240" w:line="276" w:lineRule="auto"/>
        <w:ind w:left="708"/>
        <w:jc w:val="both"/>
        <w:rPr>
          <w:color w:val="000000"/>
          <w:szCs w:val="24"/>
        </w:rPr>
      </w:pPr>
      <w:r w:rsidRPr="00D11002">
        <w:rPr>
          <w:color w:val="000000"/>
          <w:szCs w:val="24"/>
        </w:rPr>
        <w:t xml:space="preserve">Usluga stručnog nadzora </w:t>
      </w:r>
      <w:r w:rsidR="00FD10A8">
        <w:rPr>
          <w:color w:val="000000"/>
          <w:szCs w:val="24"/>
        </w:rPr>
        <w:t>za Izgradnju i opremanje Kulturnog centra Berek</w:t>
      </w:r>
    </w:p>
    <w:p w:rsidR="0003359D" w:rsidRPr="0084076C" w:rsidRDefault="00FD10A8" w:rsidP="0003359D">
      <w:pPr>
        <w:spacing w:after="240" w:line="276" w:lineRule="auto"/>
        <w:jc w:val="both"/>
        <w:rPr>
          <w:b/>
          <w:color w:val="000000"/>
        </w:rPr>
      </w:pPr>
      <w:r w:rsidRPr="0084076C">
        <w:rPr>
          <w:b/>
          <w:color w:val="000000"/>
        </w:rPr>
        <w:t xml:space="preserve">PONUDITELJ: </w:t>
      </w:r>
    </w:p>
    <w:p w:rsidR="0003359D" w:rsidRPr="00994559" w:rsidRDefault="00FD10A8" w:rsidP="0003359D">
      <w:pPr>
        <w:jc w:val="center"/>
        <w:rPr>
          <w:b/>
          <w:color w:val="000000"/>
          <w:sz w:val="28"/>
          <w:szCs w:val="28"/>
        </w:rPr>
      </w:pPr>
      <w:r w:rsidRPr="00994559">
        <w:rPr>
          <w:b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94559">
        <w:rPr>
          <w:b/>
          <w:color w:val="000000"/>
          <w:sz w:val="28"/>
          <w:szCs w:val="28"/>
        </w:rPr>
        <w:instrText xml:space="preserve"> FORMTEXT </w:instrText>
      </w:r>
      <w:r w:rsidRPr="00994559">
        <w:rPr>
          <w:b/>
          <w:color w:val="000000"/>
          <w:sz w:val="28"/>
          <w:szCs w:val="28"/>
        </w:rPr>
      </w:r>
      <w:r w:rsidRPr="00994559">
        <w:rPr>
          <w:b/>
          <w:color w:val="000000"/>
          <w:sz w:val="28"/>
          <w:szCs w:val="28"/>
        </w:rPr>
        <w:fldChar w:fldCharType="separate"/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color w:val="000000"/>
          <w:sz w:val="28"/>
          <w:szCs w:val="28"/>
        </w:rPr>
        <w:fldChar w:fldCharType="end"/>
      </w:r>
      <w:bookmarkEnd w:id="2"/>
    </w:p>
    <w:p w:rsidR="0003359D" w:rsidRPr="0084076C" w:rsidRDefault="00FD10A8" w:rsidP="0003359D">
      <w:pPr>
        <w:jc w:val="center"/>
        <w:rPr>
          <w:color w:val="000000"/>
        </w:rPr>
      </w:pPr>
      <w:r w:rsidRPr="0084076C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</w:t>
      </w:r>
    </w:p>
    <w:p w:rsidR="0003359D" w:rsidRPr="0084076C" w:rsidRDefault="00FD10A8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(Naziv ponuditelja, OIB)</w:t>
      </w:r>
    </w:p>
    <w:p w:rsidR="0003359D" w:rsidRDefault="0003359D" w:rsidP="0003359D">
      <w:pPr>
        <w:jc w:val="center"/>
        <w:rPr>
          <w:color w:val="000000"/>
          <w:sz w:val="22"/>
          <w:szCs w:val="22"/>
        </w:rPr>
      </w:pPr>
    </w:p>
    <w:p w:rsidR="0003359D" w:rsidRPr="00994559" w:rsidRDefault="0003359D" w:rsidP="0003359D">
      <w:pPr>
        <w:jc w:val="center"/>
        <w:rPr>
          <w:color w:val="000000"/>
          <w:szCs w:val="24"/>
        </w:rPr>
      </w:pPr>
    </w:p>
    <w:p w:rsidR="0003359D" w:rsidRPr="0084076C" w:rsidRDefault="00FD10A8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3359D" w:rsidRPr="0084076C" w:rsidRDefault="00FD10A8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(Sjedište/Adresa)</w:t>
      </w:r>
    </w:p>
    <w:p w:rsidR="00B82285" w:rsidRDefault="00B82285" w:rsidP="00B82285">
      <w:pPr>
        <w:spacing w:line="360" w:lineRule="auto"/>
        <w:ind w:firstLine="708"/>
        <w:jc w:val="both"/>
        <w:rPr>
          <w:color w:val="000000"/>
          <w:szCs w:val="24"/>
        </w:rPr>
      </w:pPr>
    </w:p>
    <w:p w:rsidR="00D32775" w:rsidRPr="0084076C" w:rsidRDefault="00D32775" w:rsidP="00D32775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32775" w:rsidRPr="0084076C" w:rsidRDefault="00D32775" w:rsidP="00D32775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32775" w:rsidRPr="0003359D" w:rsidRDefault="00FD10A8" w:rsidP="00D327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3359D">
        <w:rPr>
          <w:b/>
          <w:bCs/>
          <w:color w:val="000000"/>
          <w:sz w:val="28"/>
          <w:szCs w:val="28"/>
        </w:rPr>
        <w:t>I Z J A V LJ U J E M O</w:t>
      </w:r>
    </w:p>
    <w:p w:rsidR="00D32775" w:rsidRPr="0084076C" w:rsidRDefault="00D32775" w:rsidP="00D3277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D32775" w:rsidRPr="0084076C" w:rsidRDefault="00D32775" w:rsidP="00D3277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D32775" w:rsidRPr="0084076C" w:rsidRDefault="00FD10A8" w:rsidP="00D32775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da smo upoznati, te da smo razumjeli sve uvjete iz </w:t>
      </w:r>
      <w:r>
        <w:rPr>
          <w:color w:val="000000"/>
          <w:szCs w:val="24"/>
        </w:rPr>
        <w:t>Poziva za dostavu ponude</w:t>
      </w:r>
      <w:r w:rsidRPr="0084076C">
        <w:rPr>
          <w:color w:val="000000"/>
          <w:szCs w:val="24"/>
        </w:rPr>
        <w:t>, da smo s istima suglasni i prihvaćamo ih u cijelosti</w:t>
      </w:r>
      <w:r>
        <w:rPr>
          <w:color w:val="000000"/>
          <w:szCs w:val="24"/>
        </w:rPr>
        <w:t>.</w:t>
      </w:r>
    </w:p>
    <w:p w:rsidR="00B82285" w:rsidRPr="0084076C" w:rsidRDefault="00B82285" w:rsidP="00B82285">
      <w:pPr>
        <w:spacing w:line="360" w:lineRule="auto"/>
        <w:ind w:firstLine="708"/>
        <w:jc w:val="both"/>
        <w:rPr>
          <w:color w:val="000000"/>
          <w:szCs w:val="24"/>
        </w:rPr>
      </w:pPr>
    </w:p>
    <w:p w:rsidR="00B82285" w:rsidRPr="0084076C" w:rsidRDefault="00B82285" w:rsidP="00B8228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B82285" w:rsidRPr="0084076C" w:rsidRDefault="00B82285" w:rsidP="00B82285">
      <w:pPr>
        <w:autoSpaceDE w:val="0"/>
        <w:autoSpaceDN w:val="0"/>
        <w:adjustRightInd w:val="0"/>
        <w:jc w:val="both"/>
        <w:rPr>
          <w:color w:val="000000"/>
        </w:rPr>
      </w:pPr>
    </w:p>
    <w:p w:rsidR="00B82285" w:rsidRPr="0084076C" w:rsidRDefault="00FD10A8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U </w:t>
      </w:r>
      <w:bookmarkStart w:id="3" w:name="Text7"/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, dana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 2020</w:t>
      </w:r>
      <w:r w:rsidRPr="0084076C">
        <w:rPr>
          <w:color w:val="000000"/>
        </w:rPr>
        <w:t>. godine</w:t>
      </w:r>
    </w:p>
    <w:p w:rsidR="00B82285" w:rsidRPr="0084076C" w:rsidRDefault="00B82285" w:rsidP="00B82285">
      <w:pPr>
        <w:autoSpaceDE w:val="0"/>
        <w:autoSpaceDN w:val="0"/>
        <w:adjustRightInd w:val="0"/>
        <w:ind w:left="4248"/>
        <w:jc w:val="center"/>
        <w:rPr>
          <w:b/>
          <w:bCs/>
          <w:color w:val="000000"/>
        </w:rPr>
      </w:pPr>
    </w:p>
    <w:p w:rsidR="00B82285" w:rsidRPr="0084076C" w:rsidRDefault="00FD10A8" w:rsidP="00B82285">
      <w:pPr>
        <w:autoSpaceDE w:val="0"/>
        <w:autoSpaceDN w:val="0"/>
        <w:adjustRightInd w:val="0"/>
        <w:ind w:left="4248"/>
        <w:jc w:val="center"/>
        <w:rPr>
          <w:b/>
          <w:bCs/>
          <w:i/>
          <w:iCs/>
          <w:color w:val="000000"/>
        </w:rPr>
      </w:pPr>
      <w:r w:rsidRPr="0084076C">
        <w:rPr>
          <w:b/>
          <w:bCs/>
          <w:color w:val="000000"/>
        </w:rPr>
        <w:t xml:space="preserve">                                                                       </w:t>
      </w:r>
      <w:r w:rsidRPr="0084076C">
        <w:rPr>
          <w:b/>
          <w:bCs/>
          <w:i/>
          <w:iCs/>
          <w:color w:val="000000"/>
        </w:rPr>
        <w:t xml:space="preserve">                                     ______________________________________</w:t>
      </w:r>
    </w:p>
    <w:p w:rsidR="00B82285" w:rsidRPr="0084076C" w:rsidRDefault="00FD10A8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                 </w:t>
      </w:r>
    </w:p>
    <w:p w:rsidR="00B82285" w:rsidRPr="0084076C" w:rsidRDefault="00FD10A8" w:rsidP="00B82285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4076C">
        <w:rPr>
          <w:color w:val="000000"/>
        </w:rPr>
        <w:t xml:space="preserve">                 </w:t>
      </w:r>
      <w:r w:rsidRPr="0084076C">
        <w:rPr>
          <w:color w:val="000000"/>
        </w:rPr>
        <w:t xml:space="preserve">                                          M.P.                        </w:t>
      </w:r>
      <w:r w:rsidRPr="0084076C">
        <w:rPr>
          <w:color w:val="000000"/>
          <w:sz w:val="18"/>
          <w:szCs w:val="18"/>
        </w:rPr>
        <w:t>(Ovlaštena osoba za zastupanje ponuditelja)</w:t>
      </w:r>
    </w:p>
    <w:p w:rsidR="00202BD8" w:rsidRPr="0084076C" w:rsidRDefault="00202BD8" w:rsidP="00385811">
      <w:pPr>
        <w:rPr>
          <w:color w:val="000000"/>
        </w:rPr>
      </w:pPr>
    </w:p>
    <w:sectPr w:rsidR="00202BD8" w:rsidRPr="0084076C" w:rsidSect="00F477CD">
      <w:headerReference w:type="default" r:id="rId7"/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10A8">
      <w:r>
        <w:separator/>
      </w:r>
    </w:p>
  </w:endnote>
  <w:endnote w:type="continuationSeparator" w:id="0">
    <w:p w:rsidR="00000000" w:rsidRDefault="00F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10A8">
      <w:r>
        <w:separator/>
      </w:r>
    </w:p>
  </w:footnote>
  <w:footnote w:type="continuationSeparator" w:id="0">
    <w:p w:rsidR="00000000" w:rsidRDefault="00FD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9D" w:rsidRDefault="0003359D">
    <w:pPr>
      <w:pStyle w:val="Zaglavlje"/>
      <w:jc w:val="center"/>
    </w:pPr>
  </w:p>
  <w:p w:rsidR="0003359D" w:rsidRDefault="0003359D">
    <w:pPr>
      <w:pStyle w:val="Zaglavlj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88D33E7"/>
    <w:multiLevelType w:val="hybridMultilevel"/>
    <w:tmpl w:val="1C4ABEDA"/>
    <w:lvl w:ilvl="0" w:tplc="0F94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EE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289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368C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6D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E4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2A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AA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70EA"/>
    <w:multiLevelType w:val="hybridMultilevel"/>
    <w:tmpl w:val="AF528722"/>
    <w:lvl w:ilvl="0" w:tplc="6C1A82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B435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A16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1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AF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42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0C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E9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89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3FDB"/>
    <w:multiLevelType w:val="hybridMultilevel"/>
    <w:tmpl w:val="372ABE30"/>
    <w:lvl w:ilvl="0" w:tplc="4C34D37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C181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4A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08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D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4B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EE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0C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65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760B"/>
    <w:multiLevelType w:val="hybridMultilevel"/>
    <w:tmpl w:val="DE5AB362"/>
    <w:lvl w:ilvl="0" w:tplc="01F0A9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B43040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69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2F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C2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85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A2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E9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C4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869DF"/>
    <w:multiLevelType w:val="multilevel"/>
    <w:tmpl w:val="5DCCD6C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22E89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1E793ADE"/>
    <w:multiLevelType w:val="hybridMultilevel"/>
    <w:tmpl w:val="0A20DC48"/>
    <w:lvl w:ilvl="0" w:tplc="36E437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C26B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0B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6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1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F23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A4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6A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06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5982"/>
    <w:multiLevelType w:val="hybridMultilevel"/>
    <w:tmpl w:val="D80E292E"/>
    <w:lvl w:ilvl="0" w:tplc="CEB48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E0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AA8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5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C9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541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4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22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46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3DDB"/>
    <w:multiLevelType w:val="hybridMultilevel"/>
    <w:tmpl w:val="185E52EC"/>
    <w:lvl w:ilvl="0" w:tplc="4DEE1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C9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68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AF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00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21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6CD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0B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05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07940"/>
    <w:multiLevelType w:val="hybridMultilevel"/>
    <w:tmpl w:val="DB7E15C0"/>
    <w:lvl w:ilvl="0" w:tplc="48649E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44E2EA48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58AAEB2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8A5EAE9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78E4327E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8B1C13E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4BC2BF4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A720EE5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AF6C330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817C04"/>
    <w:multiLevelType w:val="hybridMultilevel"/>
    <w:tmpl w:val="437A2A42"/>
    <w:lvl w:ilvl="0" w:tplc="F00462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7A8E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9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E1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02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E7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C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C9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03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7655"/>
    <w:multiLevelType w:val="hybridMultilevel"/>
    <w:tmpl w:val="BE28ADD8"/>
    <w:lvl w:ilvl="0" w:tplc="A1864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C4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DA5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EB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65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E6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A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56A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0E33"/>
    <w:multiLevelType w:val="hybridMultilevel"/>
    <w:tmpl w:val="4C969BF6"/>
    <w:lvl w:ilvl="0" w:tplc="EE48C0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2D233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B7E1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0F84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1CD9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C9CA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B329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B84C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EA4B6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533A0"/>
    <w:multiLevelType w:val="hybridMultilevel"/>
    <w:tmpl w:val="5DCCD6CC"/>
    <w:lvl w:ilvl="0" w:tplc="C8A4C22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5FCB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9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0B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D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08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07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28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02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60A93"/>
    <w:multiLevelType w:val="hybridMultilevel"/>
    <w:tmpl w:val="FA8EBA1E"/>
    <w:lvl w:ilvl="0" w:tplc="BE2408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D89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2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E6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04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80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EED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34B5"/>
    <w:multiLevelType w:val="hybridMultilevel"/>
    <w:tmpl w:val="8F8A153A"/>
    <w:lvl w:ilvl="0" w:tplc="52BAF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AC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948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6A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CD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43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00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E2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B8F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CBE"/>
    <w:multiLevelType w:val="hybridMultilevel"/>
    <w:tmpl w:val="F5AC5BA0"/>
    <w:lvl w:ilvl="0" w:tplc="6D70E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AC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EA8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A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0F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84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80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D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6CC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0AA4"/>
    <w:multiLevelType w:val="hybridMultilevel"/>
    <w:tmpl w:val="27BCA0C8"/>
    <w:lvl w:ilvl="0" w:tplc="E4A4E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814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608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CE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45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C2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C4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A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8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4DAD"/>
    <w:multiLevelType w:val="hybridMultilevel"/>
    <w:tmpl w:val="5BB483D4"/>
    <w:lvl w:ilvl="0" w:tplc="6E12088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  <w:lvl w:ilvl="1" w:tplc="881E4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FA6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C5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8F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3EA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C4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2B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CE3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4880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4" w15:restartNumberingAfterBreak="0">
    <w:nsid w:val="5BEC3F9B"/>
    <w:multiLevelType w:val="hybridMultilevel"/>
    <w:tmpl w:val="9EE65E86"/>
    <w:lvl w:ilvl="0" w:tplc="06508B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86F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AA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67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4F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7CC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8E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2A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4F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F64A3"/>
    <w:multiLevelType w:val="hybridMultilevel"/>
    <w:tmpl w:val="701C447A"/>
    <w:lvl w:ilvl="0" w:tplc="F412EE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6A666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DFCB6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9B855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E8EAA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B54C9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D423B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F3202E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640ED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B26AE6"/>
    <w:multiLevelType w:val="hybridMultilevel"/>
    <w:tmpl w:val="C8CCEF12"/>
    <w:lvl w:ilvl="0" w:tplc="5B8A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82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E4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A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45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0A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88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01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78CC"/>
    <w:multiLevelType w:val="hybridMultilevel"/>
    <w:tmpl w:val="FA5A076A"/>
    <w:lvl w:ilvl="0" w:tplc="EEA23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C0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46F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0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C4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64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A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C5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A0A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593"/>
    <w:multiLevelType w:val="hybridMultilevel"/>
    <w:tmpl w:val="5224A900"/>
    <w:lvl w:ilvl="0" w:tplc="7B4C95BE">
      <w:start w:val="1"/>
      <w:numFmt w:val="decimal"/>
      <w:lvlText w:val="%1."/>
      <w:lvlJc w:val="left"/>
      <w:pPr>
        <w:ind w:left="720" w:hanging="360"/>
      </w:pPr>
    </w:lvl>
    <w:lvl w:ilvl="1" w:tplc="FD649A72" w:tentative="1">
      <w:start w:val="1"/>
      <w:numFmt w:val="lowerLetter"/>
      <w:lvlText w:val="%2."/>
      <w:lvlJc w:val="left"/>
      <w:pPr>
        <w:ind w:left="1440" w:hanging="360"/>
      </w:pPr>
    </w:lvl>
    <w:lvl w:ilvl="2" w:tplc="7DDA9B8E" w:tentative="1">
      <w:start w:val="1"/>
      <w:numFmt w:val="lowerRoman"/>
      <w:lvlText w:val="%3."/>
      <w:lvlJc w:val="right"/>
      <w:pPr>
        <w:ind w:left="2160" w:hanging="180"/>
      </w:pPr>
    </w:lvl>
    <w:lvl w:ilvl="3" w:tplc="29C618DA" w:tentative="1">
      <w:start w:val="1"/>
      <w:numFmt w:val="decimal"/>
      <w:lvlText w:val="%4."/>
      <w:lvlJc w:val="left"/>
      <w:pPr>
        <w:ind w:left="2880" w:hanging="360"/>
      </w:pPr>
    </w:lvl>
    <w:lvl w:ilvl="4" w:tplc="AF641D06" w:tentative="1">
      <w:start w:val="1"/>
      <w:numFmt w:val="lowerLetter"/>
      <w:lvlText w:val="%5."/>
      <w:lvlJc w:val="left"/>
      <w:pPr>
        <w:ind w:left="3600" w:hanging="360"/>
      </w:pPr>
    </w:lvl>
    <w:lvl w:ilvl="5" w:tplc="F41C610C" w:tentative="1">
      <w:start w:val="1"/>
      <w:numFmt w:val="lowerRoman"/>
      <w:lvlText w:val="%6."/>
      <w:lvlJc w:val="right"/>
      <w:pPr>
        <w:ind w:left="4320" w:hanging="180"/>
      </w:pPr>
    </w:lvl>
    <w:lvl w:ilvl="6" w:tplc="72546238" w:tentative="1">
      <w:start w:val="1"/>
      <w:numFmt w:val="decimal"/>
      <w:lvlText w:val="%7."/>
      <w:lvlJc w:val="left"/>
      <w:pPr>
        <w:ind w:left="5040" w:hanging="360"/>
      </w:pPr>
    </w:lvl>
    <w:lvl w:ilvl="7" w:tplc="6856445A" w:tentative="1">
      <w:start w:val="1"/>
      <w:numFmt w:val="lowerLetter"/>
      <w:lvlText w:val="%8."/>
      <w:lvlJc w:val="left"/>
      <w:pPr>
        <w:ind w:left="5760" w:hanging="360"/>
      </w:pPr>
    </w:lvl>
    <w:lvl w:ilvl="8" w:tplc="B93CE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6281"/>
    <w:multiLevelType w:val="hybridMultilevel"/>
    <w:tmpl w:val="551A265A"/>
    <w:lvl w:ilvl="0" w:tplc="C42C5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4C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8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4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4B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4D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1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0D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228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2E35"/>
    <w:multiLevelType w:val="hybridMultilevel"/>
    <w:tmpl w:val="A0DE04BA"/>
    <w:lvl w:ilvl="0" w:tplc="81BA5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E0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7EA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6D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40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2C8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8B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0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2A8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1"/>
  </w:num>
  <w:num w:numId="5">
    <w:abstractNumId w:val="7"/>
  </w:num>
  <w:num w:numId="6">
    <w:abstractNumId w:val="6"/>
  </w:num>
  <w:num w:numId="7">
    <w:abstractNumId w:val="26"/>
  </w:num>
  <w:num w:numId="8">
    <w:abstractNumId w:val="12"/>
  </w:num>
  <w:num w:numId="9">
    <w:abstractNumId w:val="30"/>
  </w:num>
  <w:num w:numId="10">
    <w:abstractNumId w:val="19"/>
  </w:num>
  <w:num w:numId="11">
    <w:abstractNumId w:val="11"/>
  </w:num>
  <w:num w:numId="12">
    <w:abstractNumId w:val="25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23"/>
  </w:num>
  <w:num w:numId="19">
    <w:abstractNumId w:val="20"/>
  </w:num>
  <w:num w:numId="20">
    <w:abstractNumId w:val="27"/>
  </w:num>
  <w:num w:numId="21">
    <w:abstractNumId w:val="8"/>
  </w:num>
  <w:num w:numId="22">
    <w:abstractNumId w:val="24"/>
  </w:num>
  <w:num w:numId="23">
    <w:abstractNumId w:val="1"/>
  </w:num>
  <w:num w:numId="24">
    <w:abstractNumId w:val="2"/>
  </w:num>
  <w:num w:numId="25">
    <w:abstractNumId w:val="3"/>
  </w:num>
  <w:num w:numId="26">
    <w:abstractNumId w:val="28"/>
  </w:num>
  <w:num w:numId="27">
    <w:abstractNumId w:val="5"/>
  </w:num>
  <w:num w:numId="28">
    <w:abstractNumId w:val="29"/>
  </w:num>
  <w:num w:numId="29">
    <w:abstractNumId w:val="15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7"/>
    <w:rsid w:val="0001261F"/>
    <w:rsid w:val="0001373E"/>
    <w:rsid w:val="0002339E"/>
    <w:rsid w:val="00024915"/>
    <w:rsid w:val="0003359D"/>
    <w:rsid w:val="00047865"/>
    <w:rsid w:val="00050F34"/>
    <w:rsid w:val="00056526"/>
    <w:rsid w:val="000605DA"/>
    <w:rsid w:val="00066F15"/>
    <w:rsid w:val="000678F5"/>
    <w:rsid w:val="000860FE"/>
    <w:rsid w:val="000863B4"/>
    <w:rsid w:val="00094486"/>
    <w:rsid w:val="00097EAA"/>
    <w:rsid w:val="000A57F0"/>
    <w:rsid w:val="000A6A16"/>
    <w:rsid w:val="000B2E78"/>
    <w:rsid w:val="000B4100"/>
    <w:rsid w:val="000C012E"/>
    <w:rsid w:val="000C627C"/>
    <w:rsid w:val="000C73C6"/>
    <w:rsid w:val="000D2C4E"/>
    <w:rsid w:val="000D373E"/>
    <w:rsid w:val="000D44E2"/>
    <w:rsid w:val="000D7AF0"/>
    <w:rsid w:val="000E331C"/>
    <w:rsid w:val="000E668D"/>
    <w:rsid w:val="001046A6"/>
    <w:rsid w:val="00104DFB"/>
    <w:rsid w:val="00113C21"/>
    <w:rsid w:val="00114EA9"/>
    <w:rsid w:val="00123890"/>
    <w:rsid w:val="00124FFE"/>
    <w:rsid w:val="001267F4"/>
    <w:rsid w:val="00134EBF"/>
    <w:rsid w:val="00137876"/>
    <w:rsid w:val="00143D15"/>
    <w:rsid w:val="0014552C"/>
    <w:rsid w:val="001553FC"/>
    <w:rsid w:val="0016266F"/>
    <w:rsid w:val="001673D7"/>
    <w:rsid w:val="00173E07"/>
    <w:rsid w:val="00174CA7"/>
    <w:rsid w:val="00174F87"/>
    <w:rsid w:val="001751E7"/>
    <w:rsid w:val="00176D21"/>
    <w:rsid w:val="0018587F"/>
    <w:rsid w:val="00191F83"/>
    <w:rsid w:val="00195752"/>
    <w:rsid w:val="001A0A91"/>
    <w:rsid w:val="001C73AF"/>
    <w:rsid w:val="001F2196"/>
    <w:rsid w:val="001F27B3"/>
    <w:rsid w:val="001F3457"/>
    <w:rsid w:val="001F5717"/>
    <w:rsid w:val="00200568"/>
    <w:rsid w:val="00202BD8"/>
    <w:rsid w:val="00206859"/>
    <w:rsid w:val="00207B41"/>
    <w:rsid w:val="00216C87"/>
    <w:rsid w:val="00235019"/>
    <w:rsid w:val="00235654"/>
    <w:rsid w:val="00235E75"/>
    <w:rsid w:val="00250DDE"/>
    <w:rsid w:val="00250DF5"/>
    <w:rsid w:val="00263102"/>
    <w:rsid w:val="002914FC"/>
    <w:rsid w:val="002927D8"/>
    <w:rsid w:val="00296DC1"/>
    <w:rsid w:val="0029710B"/>
    <w:rsid w:val="002A1CD3"/>
    <w:rsid w:val="002A2D58"/>
    <w:rsid w:val="002A4996"/>
    <w:rsid w:val="002B0861"/>
    <w:rsid w:val="002B416E"/>
    <w:rsid w:val="002B6587"/>
    <w:rsid w:val="002C572C"/>
    <w:rsid w:val="002D3CDB"/>
    <w:rsid w:val="002E2975"/>
    <w:rsid w:val="002E4A21"/>
    <w:rsid w:val="002F063D"/>
    <w:rsid w:val="002F405D"/>
    <w:rsid w:val="00303290"/>
    <w:rsid w:val="00303FED"/>
    <w:rsid w:val="00305D10"/>
    <w:rsid w:val="00310D16"/>
    <w:rsid w:val="00311409"/>
    <w:rsid w:val="0031548D"/>
    <w:rsid w:val="00315ECC"/>
    <w:rsid w:val="0032765F"/>
    <w:rsid w:val="003317BA"/>
    <w:rsid w:val="00333BB3"/>
    <w:rsid w:val="0035408E"/>
    <w:rsid w:val="00360EF6"/>
    <w:rsid w:val="00362919"/>
    <w:rsid w:val="0036571A"/>
    <w:rsid w:val="00365C60"/>
    <w:rsid w:val="003723E1"/>
    <w:rsid w:val="00373BEB"/>
    <w:rsid w:val="003855EF"/>
    <w:rsid w:val="00385811"/>
    <w:rsid w:val="00386BCE"/>
    <w:rsid w:val="003916F9"/>
    <w:rsid w:val="00392597"/>
    <w:rsid w:val="00392CC3"/>
    <w:rsid w:val="00396954"/>
    <w:rsid w:val="00396F26"/>
    <w:rsid w:val="003A2693"/>
    <w:rsid w:val="003A59E5"/>
    <w:rsid w:val="003D117B"/>
    <w:rsid w:val="003F727A"/>
    <w:rsid w:val="004030E1"/>
    <w:rsid w:val="00413246"/>
    <w:rsid w:val="004144C8"/>
    <w:rsid w:val="00421BAE"/>
    <w:rsid w:val="004359CE"/>
    <w:rsid w:val="00435C05"/>
    <w:rsid w:val="00441B46"/>
    <w:rsid w:val="00442036"/>
    <w:rsid w:val="00444434"/>
    <w:rsid w:val="0044443F"/>
    <w:rsid w:val="004444B7"/>
    <w:rsid w:val="0045181A"/>
    <w:rsid w:val="00451C66"/>
    <w:rsid w:val="00455AF6"/>
    <w:rsid w:val="00471E55"/>
    <w:rsid w:val="004735B8"/>
    <w:rsid w:val="0048241C"/>
    <w:rsid w:val="004830F1"/>
    <w:rsid w:val="0048588B"/>
    <w:rsid w:val="0049426F"/>
    <w:rsid w:val="00494B9F"/>
    <w:rsid w:val="004A5199"/>
    <w:rsid w:val="004A61EC"/>
    <w:rsid w:val="004C3B15"/>
    <w:rsid w:val="004D1EC8"/>
    <w:rsid w:val="004D5F0D"/>
    <w:rsid w:val="004F197D"/>
    <w:rsid w:val="004F2F4A"/>
    <w:rsid w:val="004F5298"/>
    <w:rsid w:val="00510487"/>
    <w:rsid w:val="00520D44"/>
    <w:rsid w:val="00522E43"/>
    <w:rsid w:val="0052372C"/>
    <w:rsid w:val="00525D6B"/>
    <w:rsid w:val="0053090A"/>
    <w:rsid w:val="0053596B"/>
    <w:rsid w:val="00536164"/>
    <w:rsid w:val="00550D11"/>
    <w:rsid w:val="005651D1"/>
    <w:rsid w:val="005668ED"/>
    <w:rsid w:val="0057132A"/>
    <w:rsid w:val="005765E4"/>
    <w:rsid w:val="0059208C"/>
    <w:rsid w:val="005A49A8"/>
    <w:rsid w:val="005B0EF8"/>
    <w:rsid w:val="005B5884"/>
    <w:rsid w:val="005B793A"/>
    <w:rsid w:val="005C1DE0"/>
    <w:rsid w:val="005C4211"/>
    <w:rsid w:val="005C43CD"/>
    <w:rsid w:val="005D2FB6"/>
    <w:rsid w:val="005F5827"/>
    <w:rsid w:val="00600BA0"/>
    <w:rsid w:val="00601226"/>
    <w:rsid w:val="00605B67"/>
    <w:rsid w:val="00607366"/>
    <w:rsid w:val="00607C0B"/>
    <w:rsid w:val="00612B22"/>
    <w:rsid w:val="00616BD8"/>
    <w:rsid w:val="00624B6E"/>
    <w:rsid w:val="006338F2"/>
    <w:rsid w:val="00640375"/>
    <w:rsid w:val="00654F05"/>
    <w:rsid w:val="006557A5"/>
    <w:rsid w:val="00662BD8"/>
    <w:rsid w:val="006661E0"/>
    <w:rsid w:val="0069563D"/>
    <w:rsid w:val="006976DD"/>
    <w:rsid w:val="00697FCF"/>
    <w:rsid w:val="006A402E"/>
    <w:rsid w:val="006A56BC"/>
    <w:rsid w:val="006A58F5"/>
    <w:rsid w:val="006B68A8"/>
    <w:rsid w:val="006C099F"/>
    <w:rsid w:val="006C4DE3"/>
    <w:rsid w:val="006C54E6"/>
    <w:rsid w:val="006D6615"/>
    <w:rsid w:val="006E2FF3"/>
    <w:rsid w:val="006E49F9"/>
    <w:rsid w:val="006F1DA6"/>
    <w:rsid w:val="006F4F0E"/>
    <w:rsid w:val="006F652B"/>
    <w:rsid w:val="006F65EE"/>
    <w:rsid w:val="006F7C4A"/>
    <w:rsid w:val="00710F64"/>
    <w:rsid w:val="00713389"/>
    <w:rsid w:val="00714940"/>
    <w:rsid w:val="00715312"/>
    <w:rsid w:val="007212AD"/>
    <w:rsid w:val="00737829"/>
    <w:rsid w:val="00741DA7"/>
    <w:rsid w:val="007456B4"/>
    <w:rsid w:val="007603A2"/>
    <w:rsid w:val="00764B62"/>
    <w:rsid w:val="007708C3"/>
    <w:rsid w:val="007726CA"/>
    <w:rsid w:val="0077410D"/>
    <w:rsid w:val="0077493D"/>
    <w:rsid w:val="00777048"/>
    <w:rsid w:val="00780706"/>
    <w:rsid w:val="00782A31"/>
    <w:rsid w:val="00796D3D"/>
    <w:rsid w:val="007A4199"/>
    <w:rsid w:val="007B3A5B"/>
    <w:rsid w:val="007C594D"/>
    <w:rsid w:val="007C74F3"/>
    <w:rsid w:val="007D368A"/>
    <w:rsid w:val="007D6533"/>
    <w:rsid w:val="007F3CE5"/>
    <w:rsid w:val="00807339"/>
    <w:rsid w:val="0082068A"/>
    <w:rsid w:val="00836A66"/>
    <w:rsid w:val="008373AE"/>
    <w:rsid w:val="0084031D"/>
    <w:rsid w:val="0084076C"/>
    <w:rsid w:val="00845294"/>
    <w:rsid w:val="00857260"/>
    <w:rsid w:val="00865F7E"/>
    <w:rsid w:val="00887E7A"/>
    <w:rsid w:val="0089151B"/>
    <w:rsid w:val="00893DCE"/>
    <w:rsid w:val="008A09CA"/>
    <w:rsid w:val="008A76E3"/>
    <w:rsid w:val="008B2591"/>
    <w:rsid w:val="008B5784"/>
    <w:rsid w:val="008B7F0E"/>
    <w:rsid w:val="008D25CB"/>
    <w:rsid w:val="008F104E"/>
    <w:rsid w:val="008F726A"/>
    <w:rsid w:val="0090031E"/>
    <w:rsid w:val="00900ABA"/>
    <w:rsid w:val="009161F4"/>
    <w:rsid w:val="00917077"/>
    <w:rsid w:val="00920BF3"/>
    <w:rsid w:val="00932104"/>
    <w:rsid w:val="00933D14"/>
    <w:rsid w:val="00936AE4"/>
    <w:rsid w:val="00945479"/>
    <w:rsid w:val="0094710D"/>
    <w:rsid w:val="00957472"/>
    <w:rsid w:val="00967AC4"/>
    <w:rsid w:val="00971677"/>
    <w:rsid w:val="00973F6B"/>
    <w:rsid w:val="009748E9"/>
    <w:rsid w:val="00980187"/>
    <w:rsid w:val="00980990"/>
    <w:rsid w:val="009847E0"/>
    <w:rsid w:val="0099312F"/>
    <w:rsid w:val="00994559"/>
    <w:rsid w:val="009952D6"/>
    <w:rsid w:val="009A1443"/>
    <w:rsid w:val="009A1CEF"/>
    <w:rsid w:val="009A4259"/>
    <w:rsid w:val="009A7F72"/>
    <w:rsid w:val="009C18DE"/>
    <w:rsid w:val="009C3781"/>
    <w:rsid w:val="009C3F7D"/>
    <w:rsid w:val="009C693D"/>
    <w:rsid w:val="009D06EF"/>
    <w:rsid w:val="009D0A4F"/>
    <w:rsid w:val="009D0BA2"/>
    <w:rsid w:val="009F2D86"/>
    <w:rsid w:val="009F3449"/>
    <w:rsid w:val="009F351E"/>
    <w:rsid w:val="00A23393"/>
    <w:rsid w:val="00A24872"/>
    <w:rsid w:val="00A26FA7"/>
    <w:rsid w:val="00A27319"/>
    <w:rsid w:val="00A27363"/>
    <w:rsid w:val="00A3094D"/>
    <w:rsid w:val="00A32453"/>
    <w:rsid w:val="00A402F9"/>
    <w:rsid w:val="00A41417"/>
    <w:rsid w:val="00A60313"/>
    <w:rsid w:val="00A654B3"/>
    <w:rsid w:val="00A75DBC"/>
    <w:rsid w:val="00A8057B"/>
    <w:rsid w:val="00AA21FB"/>
    <w:rsid w:val="00AA7573"/>
    <w:rsid w:val="00AD1EA8"/>
    <w:rsid w:val="00AD47A2"/>
    <w:rsid w:val="00AD674E"/>
    <w:rsid w:val="00AE4082"/>
    <w:rsid w:val="00AF1D14"/>
    <w:rsid w:val="00AF6FEC"/>
    <w:rsid w:val="00B10388"/>
    <w:rsid w:val="00B12A13"/>
    <w:rsid w:val="00B1498A"/>
    <w:rsid w:val="00B14C73"/>
    <w:rsid w:val="00B23A80"/>
    <w:rsid w:val="00B31FFB"/>
    <w:rsid w:val="00B32886"/>
    <w:rsid w:val="00B35805"/>
    <w:rsid w:val="00B40812"/>
    <w:rsid w:val="00B422E8"/>
    <w:rsid w:val="00B54BF2"/>
    <w:rsid w:val="00B63212"/>
    <w:rsid w:val="00B63DF4"/>
    <w:rsid w:val="00B72273"/>
    <w:rsid w:val="00B753ED"/>
    <w:rsid w:val="00B82285"/>
    <w:rsid w:val="00B8292E"/>
    <w:rsid w:val="00B91D88"/>
    <w:rsid w:val="00B9204B"/>
    <w:rsid w:val="00BA387A"/>
    <w:rsid w:val="00BA67D8"/>
    <w:rsid w:val="00BB5046"/>
    <w:rsid w:val="00BC5E07"/>
    <w:rsid w:val="00BD7F1A"/>
    <w:rsid w:val="00BF215B"/>
    <w:rsid w:val="00BF29E1"/>
    <w:rsid w:val="00C0028D"/>
    <w:rsid w:val="00C1294B"/>
    <w:rsid w:val="00C33058"/>
    <w:rsid w:val="00C33A74"/>
    <w:rsid w:val="00C34607"/>
    <w:rsid w:val="00C362EC"/>
    <w:rsid w:val="00C37D16"/>
    <w:rsid w:val="00C55BE6"/>
    <w:rsid w:val="00C605B9"/>
    <w:rsid w:val="00C63694"/>
    <w:rsid w:val="00C6676F"/>
    <w:rsid w:val="00C75A7B"/>
    <w:rsid w:val="00CB074B"/>
    <w:rsid w:val="00CB3412"/>
    <w:rsid w:val="00CB5E7E"/>
    <w:rsid w:val="00CC0C38"/>
    <w:rsid w:val="00CC7EAF"/>
    <w:rsid w:val="00CD03B1"/>
    <w:rsid w:val="00CD1E75"/>
    <w:rsid w:val="00CD529B"/>
    <w:rsid w:val="00CD7813"/>
    <w:rsid w:val="00D00021"/>
    <w:rsid w:val="00D00158"/>
    <w:rsid w:val="00D02388"/>
    <w:rsid w:val="00D05156"/>
    <w:rsid w:val="00D11002"/>
    <w:rsid w:val="00D16070"/>
    <w:rsid w:val="00D21358"/>
    <w:rsid w:val="00D21D97"/>
    <w:rsid w:val="00D26F75"/>
    <w:rsid w:val="00D32775"/>
    <w:rsid w:val="00D41EDA"/>
    <w:rsid w:val="00D5102F"/>
    <w:rsid w:val="00D5158D"/>
    <w:rsid w:val="00D5160F"/>
    <w:rsid w:val="00D570A7"/>
    <w:rsid w:val="00D73B00"/>
    <w:rsid w:val="00D77075"/>
    <w:rsid w:val="00D931FF"/>
    <w:rsid w:val="00DA3081"/>
    <w:rsid w:val="00DB1E7C"/>
    <w:rsid w:val="00DB2BEE"/>
    <w:rsid w:val="00DC5A33"/>
    <w:rsid w:val="00DD2B87"/>
    <w:rsid w:val="00DD3157"/>
    <w:rsid w:val="00DE0DF1"/>
    <w:rsid w:val="00DE50F0"/>
    <w:rsid w:val="00DF4610"/>
    <w:rsid w:val="00E00D90"/>
    <w:rsid w:val="00E05B78"/>
    <w:rsid w:val="00E06EEC"/>
    <w:rsid w:val="00E140C8"/>
    <w:rsid w:val="00E16C2D"/>
    <w:rsid w:val="00E2381E"/>
    <w:rsid w:val="00E249EE"/>
    <w:rsid w:val="00E268A4"/>
    <w:rsid w:val="00E3338E"/>
    <w:rsid w:val="00E5003C"/>
    <w:rsid w:val="00E5634A"/>
    <w:rsid w:val="00E5665E"/>
    <w:rsid w:val="00E60FE2"/>
    <w:rsid w:val="00E625AC"/>
    <w:rsid w:val="00E63A53"/>
    <w:rsid w:val="00E656BB"/>
    <w:rsid w:val="00E676BC"/>
    <w:rsid w:val="00E766E6"/>
    <w:rsid w:val="00E767DB"/>
    <w:rsid w:val="00E81705"/>
    <w:rsid w:val="00E91F4E"/>
    <w:rsid w:val="00EA50B7"/>
    <w:rsid w:val="00EC60B7"/>
    <w:rsid w:val="00ED6732"/>
    <w:rsid w:val="00EE5A6C"/>
    <w:rsid w:val="00EE5E30"/>
    <w:rsid w:val="00EF7889"/>
    <w:rsid w:val="00EF7E06"/>
    <w:rsid w:val="00F05259"/>
    <w:rsid w:val="00F056BD"/>
    <w:rsid w:val="00F13AEF"/>
    <w:rsid w:val="00F15B40"/>
    <w:rsid w:val="00F20304"/>
    <w:rsid w:val="00F2284C"/>
    <w:rsid w:val="00F31595"/>
    <w:rsid w:val="00F369F0"/>
    <w:rsid w:val="00F477CD"/>
    <w:rsid w:val="00F51576"/>
    <w:rsid w:val="00F65FED"/>
    <w:rsid w:val="00F66678"/>
    <w:rsid w:val="00F71CA0"/>
    <w:rsid w:val="00F7445E"/>
    <w:rsid w:val="00F74CF8"/>
    <w:rsid w:val="00F91ECA"/>
    <w:rsid w:val="00F95BE3"/>
    <w:rsid w:val="00F96433"/>
    <w:rsid w:val="00F9667D"/>
    <w:rsid w:val="00FA5835"/>
    <w:rsid w:val="00FA7A57"/>
    <w:rsid w:val="00FB75DF"/>
    <w:rsid w:val="00FC2390"/>
    <w:rsid w:val="00FC2B88"/>
    <w:rsid w:val="00FC464A"/>
    <w:rsid w:val="00FD10A8"/>
    <w:rsid w:val="00FD571E"/>
    <w:rsid w:val="00FD6F14"/>
    <w:rsid w:val="00FE6AB9"/>
    <w:rsid w:val="00FE7564"/>
    <w:rsid w:val="00FF0BA4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D48FF-15C5-436A-9655-5C87E9B3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87"/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2B6587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qFormat/>
    <w:rsid w:val="002B6587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qFormat/>
    <w:rsid w:val="002B6587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qFormat/>
    <w:rsid w:val="002B65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2B658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2B658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2B658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qFormat/>
    <w:rsid w:val="002B658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qFormat/>
    <w:rsid w:val="002B658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2B6587"/>
    <w:pPr>
      <w:tabs>
        <w:tab w:val="left" w:pos="567"/>
      </w:tabs>
      <w:jc w:val="both"/>
    </w:pPr>
    <w:rPr>
      <w:rFonts w:ascii="Arial" w:hAnsi="Arial"/>
      <w:i/>
      <w:sz w:val="22"/>
      <w:lang w:val="en-GB"/>
    </w:rPr>
  </w:style>
  <w:style w:type="paragraph" w:styleId="Zaglavlje">
    <w:name w:val="head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Podnoje">
    <w:name w:val="foot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Brojstranice">
    <w:name w:val="page number"/>
    <w:basedOn w:val="Zadanifontodlomka"/>
    <w:semiHidden/>
    <w:rsid w:val="002B6587"/>
  </w:style>
  <w:style w:type="table" w:styleId="Reetkatablice">
    <w:name w:val="Table Grid"/>
    <w:basedOn w:val="Obinatablica"/>
    <w:rsid w:val="002B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semiHidden/>
    <w:rsid w:val="002B6587"/>
  </w:style>
  <w:style w:type="paragraph" w:styleId="StandardWeb">
    <w:name w:val="Normal (Web)"/>
    <w:basedOn w:val="Normal"/>
    <w:rsid w:val="003A269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Sadraj2">
    <w:name w:val="toc 2"/>
    <w:basedOn w:val="Normal"/>
    <w:next w:val="Normal"/>
    <w:autoRedefine/>
    <w:semiHidden/>
    <w:rsid w:val="009748E9"/>
    <w:pPr>
      <w:tabs>
        <w:tab w:val="left" w:pos="960"/>
        <w:tab w:val="right" w:leader="dot" w:pos="9628"/>
      </w:tabs>
      <w:ind w:left="240"/>
      <w:jc w:val="both"/>
    </w:pPr>
  </w:style>
  <w:style w:type="character" w:styleId="Hiperveza">
    <w:name w:val="Hyperlink"/>
    <w:basedOn w:val="Zadanifontodlomka"/>
    <w:rsid w:val="00B32886"/>
    <w:rPr>
      <w:color w:val="0053B1"/>
      <w:u w:val="single"/>
    </w:rPr>
  </w:style>
  <w:style w:type="character" w:styleId="Naglaeno">
    <w:name w:val="Strong"/>
    <w:basedOn w:val="Zadanifontodlomka"/>
    <w:qFormat/>
    <w:rsid w:val="00B32886"/>
    <w:rPr>
      <w:b/>
      <w:bCs/>
    </w:rPr>
  </w:style>
  <w:style w:type="paragraph" w:styleId="Tekstbalonia">
    <w:name w:val="Balloon Text"/>
    <w:basedOn w:val="Normal"/>
    <w:semiHidden/>
    <w:rsid w:val="0032765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FA7A57"/>
    <w:rPr>
      <w:sz w:val="20"/>
    </w:rPr>
  </w:style>
  <w:style w:type="character" w:customStyle="1" w:styleId="TekstfusnoteChar">
    <w:name w:val="Tekst fusnote Char"/>
    <w:link w:val="Tekstfusnote"/>
    <w:rsid w:val="00FA7A57"/>
    <w:rPr>
      <w:lang w:val="hr-HR" w:eastAsia="hr-HR" w:bidi="ar-SA"/>
    </w:rPr>
  </w:style>
  <w:style w:type="character" w:styleId="Referencafusnote">
    <w:name w:val="footnote reference"/>
    <w:rsid w:val="00FA7A57"/>
    <w:rPr>
      <w:vertAlign w:val="superscript"/>
    </w:rPr>
  </w:style>
  <w:style w:type="paragraph" w:customStyle="1" w:styleId="xl32">
    <w:name w:val="xl32"/>
    <w:basedOn w:val="Normal"/>
    <w:rsid w:val="0094710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apple-style-span">
    <w:name w:val="apple-style-span"/>
    <w:basedOn w:val="Zadanifontodlomka"/>
    <w:rsid w:val="00435C05"/>
  </w:style>
  <w:style w:type="paragraph" w:customStyle="1" w:styleId="Default">
    <w:name w:val="Default"/>
    <w:rsid w:val="008B5784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35408E"/>
    <w:pPr>
      <w:spacing w:before="100" w:beforeAutospacing="1" w:after="100" w:afterAutospacing="1"/>
    </w:pPr>
    <w:rPr>
      <w:szCs w:val="24"/>
    </w:rPr>
  </w:style>
  <w:style w:type="paragraph" w:styleId="Uvuenotijeloteksta">
    <w:name w:val="Body Text Indent"/>
    <w:basedOn w:val="Normal"/>
    <w:rsid w:val="00662BD8"/>
    <w:pPr>
      <w:spacing w:after="120"/>
      <w:ind w:left="283"/>
    </w:pPr>
    <w:rPr>
      <w:szCs w:val="24"/>
    </w:rPr>
  </w:style>
  <w:style w:type="paragraph" w:customStyle="1" w:styleId="Bezproreda1">
    <w:name w:val="Bez proreda1"/>
    <w:rsid w:val="00662BD8"/>
    <w:rPr>
      <w:rFonts w:eastAsia="Calibri"/>
      <w:sz w:val="24"/>
      <w:szCs w:val="24"/>
      <w:lang w:val="hr-HR" w:eastAsia="hr-HR"/>
    </w:rPr>
  </w:style>
  <w:style w:type="paragraph" w:styleId="Sadraj3">
    <w:name w:val="toc 3"/>
    <w:basedOn w:val="Normal"/>
    <w:next w:val="Normal"/>
    <w:autoRedefine/>
    <w:semiHidden/>
    <w:rsid w:val="00697FC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654F05"/>
    <w:pPr>
      <w:ind w:left="720"/>
    </w:pPr>
    <w:rPr>
      <w:szCs w:val="24"/>
    </w:rPr>
  </w:style>
  <w:style w:type="paragraph" w:customStyle="1" w:styleId="dodataksadr">
    <w:name w:val="dodataksadr"/>
    <w:basedOn w:val="Normal"/>
    <w:link w:val="dodataksadrChar"/>
    <w:rsid w:val="006E2FF3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eastAsia="Calibri"/>
      <w:sz w:val="20"/>
      <w:szCs w:val="19"/>
    </w:rPr>
  </w:style>
  <w:style w:type="character" w:customStyle="1" w:styleId="dodataksadrChar">
    <w:name w:val="dodataksadr Char"/>
    <w:link w:val="dodataksadr"/>
    <w:locked/>
    <w:rsid w:val="006E2FF3"/>
    <w:rPr>
      <w:rFonts w:eastAsia="Calibri"/>
      <w:szCs w:val="19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Veliko Trojstvo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</dc:creator>
  <cp:lastModifiedBy>FIN</cp:lastModifiedBy>
  <cp:revision>2</cp:revision>
  <cp:lastPrinted>2017-10-06T09:00:00Z</cp:lastPrinted>
  <dcterms:created xsi:type="dcterms:W3CDTF">2020-09-21T10:37:00Z</dcterms:created>
  <dcterms:modified xsi:type="dcterms:W3CDTF">2020-09-21T10:37:00Z</dcterms:modified>
</cp:coreProperties>
</file>